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Зиннуровой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Фалии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Канифовны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6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7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Зиннурова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232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Зиннуров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Фали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Канифовн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8rplc-6">
    <w:name w:val="cat-ExternalSystemDefined grp-18 rplc-6"/>
    <w:basedOn w:val="DefaultParagraphFont"/>
  </w:style>
  <w:style w:type="character" w:customStyle="1" w:styleId="cat-PassportDatagrp-15rplc-7">
    <w:name w:val="cat-PassportData grp-15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OrganizationNamegrp-17rplc-10">
    <w:name w:val="cat-OrganizationName grp-17 rplc-10"/>
    <w:basedOn w:val="DefaultParagraphFont"/>
  </w:style>
  <w:style w:type="character" w:customStyle="1" w:styleId="cat-PassportDatagrp-16rplc-11">
    <w:name w:val="cat-PassportData grp-16 rplc-11"/>
    <w:basedOn w:val="DefaultParagraphFont"/>
  </w:style>
  <w:style w:type="character" w:customStyle="1" w:styleId="cat-ExternalSystemDefinedgrp-19rplc-12">
    <w:name w:val="cat-ExternalSystemDefined grp-19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  <w:style w:type="character" w:customStyle="1" w:styleId="cat-OrganizationNamegrp-17rplc-14">
    <w:name w:val="cat-OrganizationName grp-17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